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trzy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trzy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trzy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wojsku policzonych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trzy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53.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2024-04-29T15:52:23Z</dcterms:modified>
</cp:coreProperties>
</file>