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Dana jest sto pięćdziesiąt siedem tysięcy sześciuset (ludzi) – będą oni, według swoich sztandarów, wyruszali 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2024-04-29T14:22:47Z</dcterms:modified>
</cp:coreProperties>
</file>