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synowie Izraela według domu swoich ojców. Wszyscy objęci spisem w obozach, według ich zastępów, to sześćset trzy tysiące pięciuset pięćdziesięciu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2024-04-29T11:06:03Z</dcterms:modified>
</cp:coreProperties>
</file>