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Izraela – tak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nie zostali spisani wśród synów Izraela, tak zresztą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zaś nie liczono wśród synów Izraela,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Lewitów nie liczono między syny Izraelskie,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Lewitów nie liczono między syny Izraelowymi: tak bowiem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Pan polecił Mojżeszowi, lewici nie zostali spisani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izraelskich,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tak jak JAHWE nakazał Mojżeszowi, nie zostali spisani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poleceniem, które JAHWE dał Mojżeszowi, lewitów nie wliczono do ogólnego spisu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Lewitów, razem z [innymi] synami Izraela,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 nie zostali spisani pośród synów Jisraela, bo tak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не були почислені між ними,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nie stawili się do przeglądu pomiędzy synami Israela;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spisani wśród synów Izraela,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2024-04-29T09:34:09Z</dcterms:modified>
</cp:coreProperties>
</file>