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dokładnie tak, jak JAHWE przykazał Mojżeszowi; w ten sposób obozowali według swoich sztandarów i tak wyruszali, każdy według swych rodzin, z domem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2024-04-29T09:34:38Z</dcterms:modified>
</cp:coreProperties>
</file>