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8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siedemdziesiąt cztery tysiące sześciuset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zastęp, wszyscy objęci spisem, to siedemdziesiąt cztery tysiące sześciuset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policzony zastęp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cztery tysiące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wojsku jego policzonych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suma ludu wojennego z pokolenia jego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jego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zastęp spisanych liczy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wojsko według spisu liczy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zbrojne oddziały liczą siedemdziesiąt cztery tysiące sześciuset zarejestrowanych.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liczy 74. 600.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Spisanych, stanowiących jego oddział -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Сила його почислена сімдесять чотири тисячі шістьсот.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zastęp i w nim spisani to siedemdziesiąt cztery tysiące sześćset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oraz ich spisani to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2024-04-29T08:47:05Z</dcterms:modified>
</cp:coreProperties>
</file>