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siedemdziesiąt cztery tysiące sześciuset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2024-04-29T08:55:40Z</dcterms:modified>
</cp:coreProperties>
</file>