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(Obok niego obozować będzie) plemię Zebulona. Księciem synów Zebulona będzie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2024-04-29T10:47:11Z</dcterms:modified>
</cp:coreProperties>
</file>