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jego spisani to pięćdziesiąt siedem tysięcy czterystu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2024-04-29T12:40:15Z</dcterms:modified>
</cp:coreProperties>
</file>