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spisani w obozie Judy, według swoich zastępów, to sto osiemdziesiąt sześć tysięcy czterystu (ludzi) – będą (oni) wyruszać jako pierwsi.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2024-04-29T15:31:48Z</dcterms:modified>
</cp:coreProperties>
</file>