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do Aarona: Ponieważ nie zaufaliście Mi, aby wywyższyć Mnie na oczach synów Izraela, nie wprowadzicie tej społeczności do ziemi, którą im daję.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2024-05-05T23:13:55Z</dcterms:modified>
</cp:coreProperties>
</file>