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2"/>
        <w:gridCol w:w="1483"/>
        <w:gridCol w:w="6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Zgromadzenie zaś nie miało wody, (ludzie) więc zebrali się przeciw Mojżeszowi i przeciw Aaronowi.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2024-05-06T01:36:02Z</dcterms:modified>
</cp:coreProperties>
</file>