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Bogu: Balak, syn Sypora, król Moabu, przysłał do mnie (poselstwo):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2024-05-02T14:49:50Z</dcterms:modified>
</cp:coreProperties>
</file>