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tymi słowy: Czy nie tego mam pilnować, aby głosić tylko to, co JHWH* włoży w moje usta?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tymi słowy: Czy nie o to mam dbać, aby głosić tylko to, co JAHWE włoży mi do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mam pilnować tego, by mówić to, co JAHWE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Azaż nie mam tego pilnować i mówić, co Pan włożył w usta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Azaż mogę co inszego mówić, jedno co każe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Czyż nie muszę powiedzieć tego, co Pan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Czy nie tego mam pilnować, aby mówić to, co Pan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Czyż nie muszę mówić tego, co JAHWE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„Czyż nie muszę dokładnie powtórzyć tego, co JAHWE mi polecił?”.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Czy nie muszę wiernie powtórzyć tego, co mi polecił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Mogę tylko dokładanie powtórzyć to, co Bóg włożył w moje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Чи не те, що вкладе Бог в мої уста, це берегтиму сказати?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odparł, głośno mówiąc: Czyż nie muszę ściśle powtórzyć tego, co WIEKUISTY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odpowiedział, mówiąc: ʼCzyż nie miałbym zadbać o to, by mówić wszystko, co JAHWE włoży w moje usta?”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2024-05-03T15:03:26Z</dcterms:modified>
</cp:coreProperties>
</file>