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Bileam zauważył, że w oczach JAHWE dobrze jest błogosławić Izraela, nie poszedł, jak poprzednimi razy, szukać zaklęć,* lecz skierował swą twarz ku pustyni.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zaklęcie, </w:t>
      </w:r>
      <w:r>
        <w:rPr>
          <w:rtl/>
        </w:rPr>
        <w:t>נַחַׁש</w:t>
      </w:r>
      <w:r>
        <w:rPr>
          <w:rtl w:val="0"/>
        </w:rPr>
        <w:t xml:space="preserve"> (nachasz), hl 2, zob. &lt;x&gt;40 23:23&lt;/x&gt;.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2024-05-04T08:11:21Z</dcterms:modified>
</cp:coreProperties>
</file>