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0"/>
        <w:gridCol w:w="5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Issachara według ich rodzin byli: Tola, rodzina Tolaitów, od Puwy* rodzina Puwitów;**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Issachara według ich rodzin byli: Tola i od niego rodzina Tolaitów, Puwa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od niego rodzina Puwitów,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Issachara według swych rodzin to: Tola,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 pochodzi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Tolaitów, Puwwa,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Puwwitów;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Isascharowi według domów swych: Tola, od którego dom Tolaitów; Fua, od którego dom Fuaitów;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Issachar, według rodzajów swoich: Tola, od którego dom Tolaitów; Fua, od którego dom Fuaitów;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Issachara według swoich rodów: Tola, od którego pochodzi ród Toalitów; od Puwy pochodzi ród Punitów;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Issachara według swoich rodzin byli: Od Tolego wywodzi się rodzina Tolaitów; od Puwwy wywodzi się rodzina Puwwitów;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Issachara według swoich rodów: Tola, od którego pochodzi ród Tolaitów; od Puwy pochodzi ród Punitów;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potomkowie Issachara według ich rodów: od Toli pochodzi ród Tolaitów; od Puwy - ród Puwitów;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Issachara według ich rodów: od Toli [pochodzi] ród Tolaitów, od Puwwy ród Puwwitów;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Potomkowie Jisachara według ich rodzin: od Tolego rodzina Tolaitów, od Puwy rodzina Punitów,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роди Завулона за їхнім переписом, шістьдесять тисяч пять сот.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Issachara według ich rodzin to: Od Tholego rodzina Tholaidów; od Fuwy rodzina Fuwidów;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Issachara według ich rodzin byli: od Toli rodzina Tolaitów; od Puwwy rodzina Punitów;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i &lt;x&gt;130 7:1&lt;/x&gt; Pua.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MT: Punitów.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2024-05-05T01:52:14Z</dcterms:modified>
</cp:coreProperties>
</file>