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Manassesa, a było ich objętych spisem pięćdziesiąt dwa tysiące siedemset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Manassesa. Spisem objęto wśród nich pięćdziesiąt dwa tysiące siedemset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 według ich spisu,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Manasesowe, a poczet ich pięćdziesiąt i dwa tysiące i siedem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familie Manasse, a poczet ich pięćdziesiąt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Manassesa: według tego, jak zostali spisani –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Manassesa. A było ich objętych spisem pięćdziesiąt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Manassesa według spisu: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Manassesa - pięćdziesiąt dwa tysiące siedemset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rodziny Manassego: 52. 700.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Menaszego. Spisano ich pięćdziesiąt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Ґалаада; Ахієзер рід Ахієзера; Хелек рід Хелека;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Menaszy. A ich spisanych było pięćdziesiąt dwa tysiące siedemset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Manassesa, a ich spisanych było pięćdziesiąt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niektórych  świadectwach  tekstowych G: 62.500.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2024-05-05T03:56:59Z</dcterms:modified>
</cp:coreProperties>
</file>