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0"/>
        <w:gridCol w:w="3037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Szutelacha: od Erana* rodzina Eranitów.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Szutelacha: Eran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 niego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synowie Szutelacha: Eran, od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Sutalego: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Sutala był Heran, od którego dom Heranitów.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są synowie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Szutelacha to: Od Erana wywodzi się rodzina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potomkowie Szutelacha: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Szutelacha jest Eran, od którego pochodzi ród Eranitów.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Szutelacha: od Erana [pochodzi] ród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Szutelacha: od Erana rodzina Eranitów.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Сумаер рід Сумаера; і Офер рід Офера.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Szuthelacha: Od Erana rodzina Eranidów.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Szutelacha: od Erana rodzina Eranitów.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Edan.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2024-05-05T05:40:55Z</dcterms:modified>
</cp:coreProperties>
</file>