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przeciwstawiliście się mojemu poleceniu na pustyni Syn podczas buntu zgromadzenia zamiast uświęcić Mnie na ich oczach przy wodzie – chodzi o wodę w Meriba, w Kadesz, na pustyni Syn.*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3:23-27&lt;/x&gt;; &lt;x&gt;50 32:48-52&lt;/x&gt;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2024-05-05T08:03:56Z</dcterms:modified>
</cp:coreProperties>
</file>