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Lewitów spośród synów Izraela w zamian za każdego pierworodnego, otwierającego u synów Izraela łono (matki), stąd Lewici będą należeć do Mnie,*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i G dodają: i będą za nich okupem, </w:t>
      </w:r>
      <w:r>
        <w:rPr>
          <w:rtl/>
        </w:rPr>
        <w:t>דּויֵהֶם יִהִיּו ־ּפְ</w:t>
      </w:r>
      <w:r>
        <w:rPr>
          <w:rtl w:val="0"/>
        </w:rPr>
        <w:t xml:space="preserve"> , zob. &lt;x&gt;40 3:44-51&lt;/x&gt;.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2024-05-01T08:59:31Z</dcterms:modified>
</cp:coreProperties>
</file>