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3"/>
        <w:gridCol w:w="3044"/>
        <w:gridCol w:w="4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na pustyni Synaj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przemówił do Mojżesza na pustyni Synaj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też do Mojżesza na pustyni Synaj: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Pan do Mojżesza na puszczy Synaj,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 na puszczy Synaj,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dalej Pan do Mojżesza na pustyni Synaj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na pustyni Synaj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Mojżesza na pustyni Synaj: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 na pustyni Synaj: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 na pustyni Synaj: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na pustyni Synaj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 в Синайській пустині,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 pustyni Synaj, 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jeszcze do Mojżesza na pustkowiu Synaj,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2024-05-01T09:57:44Z</dcterms:modified>
</cp:coreProperties>
</file>