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synów Lewiego według domu ich ojców, według ich rodzin; spiszesz wśród nich wszystkich mężczyzn w wieku od (jednego) miesiąca wzwyż.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2024-05-01T07:34:54Z</dcterms:modified>
</cp:coreProperties>
</file>