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7"/>
        <w:gridCol w:w="4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spisał ich Mojżesz* zgodnie z poleceniem JAHWE, tak jak mu nakazano.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postąpił zgodnie z poleceniem JAHWE, dokładnie tak, jak mu nakazano.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policzył ich według słowa JAHWE, jak mu rozkazano.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policzył je Mojżesz według mowy Pańskiej, jako mu było rozkazane.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Policzył Mojżesz, jako JAHWE przykazał,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więc dokonał ich spisu na rozkaz Pana, tak jak mu zostało polecone.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spisał ich Mojżesz zgodnie ze słowem Pana, jak mu nakazano.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dokonał ich spisu zgodnie z rozkazem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więc spisał ich zgodnie z poleceniem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policzył ich Mojżesz, ściśle według polecenia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spisał ich, tak jak mu zostało nakazane słowem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почислив їх Мойсей і Аарон за голосом Господнім, так як заповів їм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Mojżesz ich policzył jak nakazano, według słowa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na rozkaz JAHWE zaczął ich spisać, tak jak mu nakazano.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Aaron.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2024-05-01T06:16:07Z</dcterms:modified>
</cp:coreProperties>
</file>