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według ich rodzin (to): Machli i Muszi. To są rodziny Lewiego według domu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2024-05-01T02:16:58Z</dcterms:modified>
</cp:coreProperties>
</file>