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domu ojca rodzin Kehatytów będzie Elisafan, syn Uzziela.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2024-05-01T05:42:05Z</dcterms:modified>
</cp:coreProperties>
</file>