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0"/>
        <w:gridCol w:w="6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ich strażą będzie skrzynia, stół, świecznik, ołtarze,* święte sprzęty potrzebne do pełnienia służby i kotara wraz z jej oprzyrządowaniem.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ołtarz, lp.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2024-05-01T07:48:48Z</dcterms:modified>
</cp:coreProperties>
</file>