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Merarytów będą deski przybytku, jego poprzeczki i słupy, jego podstawy, wszystkie sprzęty wraz z ich oprzyrządowaniem.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Merariego będą deski przybytku, jego drążki, słupy i podstawki oraz wszystkie jego sprzęty wraz z całą jego obsługą;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należeć będą do straży synów Merarego deski przybytku, i drągi jego, słupy jego, i podstawki jego, i wszystkie naczynia jego, i wszystkie potrzeby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będą deszczki przybytkowe i drążki, i słupy, i podstawki ich, i wszytko, co ku takowej służbie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Merarytom powierzono troskę o deski przybytku, ich poprzeczki, słupy razem z podstawami, wszelki sprzęt do tego należący i jego obsługę;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Merarytów będą deski przybytku, jego zasuwy, jego słupy, jego podstawy i wszystkie jego sprzęty wraz z całym jego urządzeniem,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Meraryci mieli troszczyć się o deski Przybytku, jego poprzeczki, słupy i jego podstawy, o cały jego sprzęt oraz o wszystko, co dotyczyło tej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Merarytów była troska o deski świętego mieszkania, poprzeczne drążki, słupy wraz z podstawami, cały sprzęt do tego przynależny i jego obsługa,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pozostawały: deski Przybytku i jego poprzeczne drągi, słupy, podstawki, wszystkie inne przybory i całe ich urządzenie,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Wyznaczoną powinnością potomków Merariego [jest dbanie o] belki Miejsca Obecności, o jego poprzeczki łączące, jego słupy, jego podstawy i wszystkie jego sprzęty, [a także wykonywanie] wszystkich czynności z tym związanych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Нагляд, сторожа синів Мерарі: Вершки шатра і його поперечки і його стовпи і його підставки і ввесь їх посуд і їхні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Merarego będą bale Przybytku, poprzeczki, słupy, podsłupia i wszystkie jego przybory oraz całe jego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nadzorowi, do którego zobowiązano synów Merariego, podlegały ramy przybytku i jego poprzeczki, i jego słupy, i jego podstawy z gniazdem, i wszelkie jego sprzęty, i wszelka służba przy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2024-05-01T12:47:27Z</dcterms:modified>
</cp:coreProperties>
</file>