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wszystkich pierworodnych mężczyzn u synów Izraela, w (wieku) od (jednego) miesiąca wzwyż, i odnotuj liczbę 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2024-04-30T21:23:51Z</dcterms:modified>
</cp:coreProperties>
</file>