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— gdyż ja jestem JAHWE — w zamian za wszystkich pierworodnych wśród synów Izraela. Przydzielisz Mi też bydło Lewitów w zamian za wszystko, co pierworodne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dla mnie Lewitów — ja jestem JAHWE — w zamian za wszystkich pierworodnych spośród synów Izraela, a także bydła Lewitów zamiast wszystkiego,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mi Lewity (Ja Pan) miasto wszystkich pierworodnych w syniech Izraelskich, także bydła Lewitów ze wszystkie pierworodne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mi Lewity miasto wszytkich pierworodnych synów Izraelowych. Jam jest PAN! I bydło ich miasto wszego pierworodnego bydła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bo Ja jestem Pan – w miejsce pierworodnych spośród Izraelitów, podobnie też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wyodrębnisz jako moją wyłączną własność, bom Ja jest Pan, w zamian za wszystkich pierworodnych z synów izraelskich, a bydło Lewitów w zamian za wszelkie pierworodne wśród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Ja jestem JAHWE – w miejsce wszystkich pierworodnych spośród Izraelitów, a także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zamian za wszystkich pierworodnych Izraelitów weźmiesz dla Mnie lewitów - bo Ja jestem JAHWE. Podobnie weźmiesz bydło lewitów zamiast wszystkiego, co pierworodne spośród bydła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zamian za wszystkich pierworodnych synów Izraela weźmiesz dla mnie Lewitów, bo Jam jest Jahwe! Podobnie weźmiesz bydło Lewitów w zamian za wszystkie pierworodne zwierzęta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Lewitów weź dla Mnie - Ja jestem Bóg - w miejsce każdego pierworodnego spośród synów Jisraela. I z bydła Lewitów w miejsce pierworodnego bydła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Мені Левітів замість всіх первородних ізраїльських синів, Я Господь, і скотину Левітів замість всіх первородних в скотині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przyjmiesz dla Mnie, WIEKUISTEGO, Lewitów zamiast wszystkich pierworodnych z synów Israela; zaś bydło Lewitów zamiast całego pierworodnego bydła synów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dla mnie Lewitów – jam jest JAHWE – w miejsce wszystkich pierworodnych wśród synów Izraela, a zwierzęta domowe Lewitów w miejsce wszystkich pierworodnych wśród zwierząt domowych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2024-05-01T03:06:14Z</dcterms:modified>
</cp:coreProperties>
</file>