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wynosiła liczba imion wszystkich pierworodnych mężczyzn w (wieku) od (jednego) miesiąca wzwyż, według ich spisu, dwadzieścia dwa tysiące dwieście siedemdziesiąt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pierworodnych może sugerować ogólną liczbę ludności, która wyszła z Egiptu. Jeśli w tekście chodzi o wszystkich pierworodnych  w  Izraelu,  to  w  zależności  od przyjętej liczebności dzieci w rodzinie mogłoby  to  oznaczać  populację  od  110.000 do 132.000 Izraelitów, a razem z Lewitami 154.000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2024-05-01T08:36:44Z</dcterms:modified>
</cp:coreProperties>
</file>