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okup za tych dwustu siedemdziesięciu trzech pierworodnych synów Izraela przewyższających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jako wykup za tych dwustu siedemdziesięciu trzech pierworodnych spośród synów Izraela, którzy przewyższają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okup onych dwu set, siedmiudziesiąt i trzech, którzy zbywają nad liczbę Lewitów, z pierworodnych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okupie dwu set siedmidziesiąt trzech, którzy przechodzą liczbę Lewitów z 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pierworodnych spośród synów izraelskich,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tych 273. pierworodnych synów Izraela,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ponieważ liczba] pierworodnych synów Jisraela przewyższyła [liczbę] Lewitów o dwustu siedemdziesięciu trzech, [dodatkowi pierworodni] będą potrzebowali wykupienia.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викуп за двісті сімдесять три тих, що з первородних ізраїльських синів перевищають число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z pierworodnych synów Israela, którzy zbywają ponad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cenę okupu za dwustu siedemdziesięciu trzech pierworodnych spośród synów Izraela, którzy przewyższają liczbę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2024-05-01T08:12:59Z</dcterms:modified>
</cp:coreProperties>
</file>