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srebro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przekażesz Aaronowi i jego synom jako okup za przewyższających ich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jego synom jako wykup za tych, którzy przewyższają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synom jego za okup onych, którzy zbywają nad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pieniądze Aaronowi i synom jego, okup tych, którzy są nad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srebro Aaronowi i jego synom jako wykup za tych nadliczbowych.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dasz Aaronowi i jego synom jako okup za tych, którzy są nadwyżką liczbową.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dasz Aaronowi i jego synom jako wykup za tych, którzy przekraczali liczbę wykupionych.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oddasz Aaronowi i jego synom jako okup za tych, którzy przewyższają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dasz Aaronowi i jego synom jako okup za tych, którzy przewyższają liczbę [Lewitów].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Przekażesz pieniądze Aharonowi i jego synom jako wykup za dodatkowych [pierworodnych]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срібло Ааронові і його синам, як викуп за тих, що їх перевищають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oddasz te pieniądze Ahronowi i jego synom, jako okup za zbywających nad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pieniądze te dasz Aaronowi i jego synom jako cenę okupu za tych, którzy przewyższają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2024-05-01T07:10:10Z</dcterms:modified>
</cp:coreProperties>
</file>