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5"/>
        <w:gridCol w:w="1474"/>
        <w:gridCol w:w="6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zatem okup w srebrze od przewyższających (liczbą) okup (w postaci samych) Lewitów.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2024-05-01T06:31:09Z</dcterms:modified>
</cp:coreProperties>
</file>