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2"/>
        <w:gridCol w:w="6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(Wyznacz ich) też, aby strzegli wszystkich sprzętów namiotu spotkania oraz zadań synów Izraela dla wypełnienia służby w 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2024-05-01T03:35:06Z</dcterms:modified>
</cp:coreProperties>
</file>