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z kobiet, które nie poznały męskiego łoża, wszelkiej duszy było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trzydzieści dwa tysiące kobiet, które jeszcze nie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trzydzieści dwa tysiące kobiet, które nie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 z białych głów, które nie poznały obcowania z mężem, wszystkich było trzydzieści i 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płci żeńskiej, które nie uznały mężów, trzydzieści i dwa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osób, czyli dziewcząt, które jeszcze nie obcowały z mężczyzną, było razem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 czyli dziewcząt, które jeszcze nie poznały współżycia z mężczyzną, było wszystkich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zaś, dziewcząt, które jeszcze nie współżyły z mężczyzną, było razem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ludzi było natomiast ogółem trzydzieści dwa tysiące kobiet, które jeszcze nie współżyły z 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zaś [to znaczy] kobiet, które nie obcowały z mężczyzną, było 32.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 - kobiet, które nie poznały męskości kładąc się z mężczyzną, trzydzieści dwa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людських душ з жінок, які не пізнали ложа чоловіка, всіх душ тридцять дві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 ludzkich kobiet, które nie poznały męskiego łoża wszystkich dusz trzydzieści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 ludzkich spośród kobiet, które nie poznały, co to znaczy położyć się z mężczyzną, wszystkich tych dusz było trzydzieści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2024-05-06T13:51:55Z</dcterms:modified>
</cp:coreProperties>
</file>