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8"/>
        <w:gridCol w:w="5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odcinki (drogi) synów Izraela, którzy wyszli z ziemi egipskiej w swoich zastępach, pod wodzą* Mojżesza i Aarona.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etapy podróży Izraelitów, którzy w swoich zastępach, pod wodzą Mojżesza i Aarona, wyszli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miejsca postojów synów Izraela, którzy wyszli z ziemi Egiptu ze swymi zastępami pod wodzą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ciągnienia synów Izraelskich, którzy wyszli z ziemi Egipskiej według hufów swych pod sprawą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stanowiska synów Izraelowych, którzy wyszli z Egiptu hufcami swymi pod ręką Mojżesza i Aarona,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miejsca postoju Izraelitów, którzy swoimi oddziałami wojskowymi wyszli z Egiptu pod wodzą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postoje synów izraelskich, którzy wyszli z ziemi egipskiej w swoich zastępach, pod wodzą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miejsca postoju Izraelitów, którzy uformowani w oddziały wyszli z Egiptu pod wodzą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miejsca postoju Izraelitów, którzy wyszli z Egiptu pod wodzą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etapy, które przebyli synowie Izraela, wyszedłszy ze swymi zastępami z Egiptu pod wodzą Mojżesza i 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postoje synów Jisraela, którzy wyszli z ziemi Micrajim, oddział za oddziałem, pod przywództwem Moszego i Aharona.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зупинки ізраїльських синів, як вийшли з Єгипетської землі з їхньою силою під рукою Мойсея і Аарона.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pochody synów Israela, którzy pod wodzą Mojżesza i Ahrona wyszli z ziemi Micraim według swoich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były etapy wędrówki synów Izraela, którzy wyszli z ziemi egipskiej w swoich zastępach pod ręką Mojżesza i 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wodzą, ּ</w:t>
      </w:r>
      <w:r>
        <w:rPr>
          <w:rtl/>
        </w:rPr>
        <w:t>בְיַד</w:t>
      </w:r>
      <w:r>
        <w:rPr>
          <w:rtl w:val="0"/>
        </w:rPr>
        <w:t xml:space="preserve"> , idiom: w ręce l. pod ręką.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2024-04-25T23:01:19Z</dcterms:modified>
</cp:coreProperties>
</file>