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3"/>
        <w:gridCol w:w="3376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Dafka, położyli się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Dafka stanęli obozem w Alus.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Dofka i rozłożyli się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Dofka i rozbili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Dofka, i rozłożyli obóz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Dofka i obozowali w Alusz.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Рафака і отаборилися в Елусах.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Dotka i stanęli obozem w Alusz.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Dofka i rozłożyli się obozem w Alusz.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Alisz.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2024-04-25T09:51:21Z</dcterms:modified>
</cp:coreProperties>
</file>