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Rafidym, położyli się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Rafidim, 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Refidim wyruszyli i stanęli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Refidim i obozowali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Рафідіна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Refidym i 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Refidim i rozłożyli się obozem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2024-04-24T12:31:15Z</dcterms:modified>
</cp:coreProperties>
</file>