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Kibrot hataawa, położyli się obozem w Hezerot.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Grobów pożądania położyli się obozem w 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Kibrot-ha-Taawa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Kibrot ha-Taawa stanęli obozem w Chacerot.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Kiwrot Hataawa i obozowali w Chacerot.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Гробівців пожадання і отаборилися в Асироті.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Kibroth–Hataawa i stanęli obozem w Chaceroth.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Kibrot-Hattaawa i rozłożyli się obozem w Chacerot.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2024-04-20T05:07:01Z</dcterms:modified>
</cp:coreProperties>
</file>