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5"/>
        <w:gridCol w:w="2130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2024-04-26T07:51:11Z</dcterms:modified>
</cp:coreProperties>
</file>