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2"/>
        <w:gridCol w:w="3131"/>
        <w:gridCol w:w="4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Hesman, położyli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Hesmona przyszli do 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rozłożyli się obozem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Chaszmona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Chaszmona, i rozbili obóz w Moserot.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Chaszmona i obozowali w Moserot.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Аселмони і отаборилися в Масуруті.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Chaszmona i stanęli obozem w Moseroth.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Chaszmony i rozłożyli się obozem w Moserot.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2024-04-25T08:23:10Z</dcterms:modified>
</cp:coreProperties>
</file>