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Habrona, położyli się obozem w Asyjongaber.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Hebrona wyszedszy stanęli obozem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Abrona, i stanęli obozem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Awrona i obozowali w Ecijon Gawer.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Еврону і отаборилися в Ґесіон 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 oraz stanęli obozem w Ecjon–Geber.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Abrony i rozłożyli się obozem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2024-04-27T05:00:03Z</dcterms:modified>
</cp:coreProperties>
</file>