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Hor, położyli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góry Hor położyli się obozem w 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Hor,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Hor Hahar i obozowali w Calmona.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 отаборилися в 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od góry Hor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z góry Hor i rozłożyli się obozem w Calmonie.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2024-03-29T12:02:01Z</dcterms:modified>
</cp:coreProperties>
</file>