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8"/>
        <w:gridCol w:w="1939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spod góry Hor i rozłożyli się obozem w Salmona.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2024-03-28T14:55:11Z</dcterms:modified>
</cp:coreProperties>
</file>