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Abel-Szitim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Jordanem, od Bet-Jeszimot aż do Abel-Szittim,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nad Jordanem, od Betiesymot aż do Abelsytym,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obozem od Betsimot aż do Abelsatim na równiejszych miejscach Moabitów,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stepach Moabu nad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Bet-Hajjeszimot do Abel-Haszszittim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równinach Moabu na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 równinach Moabu nad Jordanem, między Bet-ha-Jeszimot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nad Jordanem od Bet ha-Jeszimot aż do Abel ha-Szittim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Obozowali nad Jordanem, [rozciągnięci] od Bet Jeszimot do Awel Szitim, na równinach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отаборилися при Йордані між Есімотом до Велсаттіма на заході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Jardenem, od Beth Jeszymoth do Abel–Szyttym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nad Jordanem od Bet-Jeszimot aż do Abel-Szittim na pustynnych równinach moabskich.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2024-04-23T07:39:31Z</dcterms:modified>
</cp:coreProperties>
</file>