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stepach Moabu, nad Jordanem, naprzeciw Jerycha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równinach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Jordanem,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do Mojżesza na stepach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Jerycha,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na równinach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Mojżesza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nad Jordanem,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на заході Моава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stepach Moabu, nad Jardenem jerychońskim,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2024-04-19T03:59:02Z</dcterms:modified>
</cp:coreProperties>
</file>