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3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zamierzałem uczynić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com umyślił onym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cokolwiekem im był umyślił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zamyślałem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zamierzałem im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postąpię z wami tak, jak zamierzałem z nimi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uczynię to, co zamierzałem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задумав зробити з ними, вчиню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 zaplanowałem im uczynić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zamyśliłem uczynić im, tak uczynię wamʼ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2024-04-16T19:26:57Z</dcterms:modified>
</cp:coreProperties>
</file>