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1"/>
        <w:gridCol w:w="6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Mara i przyszli do Elim. A w Elim było dwanaście źródeł wody i siedemdziesiąt palm – i tam rozłożyli się obozem.*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przy wodzie.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2024-04-25T14:41:38Z</dcterms:modified>
</cp:coreProperties>
</file>