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więc Mojżesz synom Izraela: To jest ziemia, którą obejmiecie sobie na własność przez losowanie, (ziemia), którą JAHWE przykazał dać dziewięciu i pół plemionom,*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26:52-56&lt;/x&gt;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2024-04-29T12:22:58Z</dcterms:modified>
</cp:coreProperties>
</file>