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64"/>
        <w:gridCol w:w="3468"/>
        <w:gridCol w:w="40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mówił dalej Pan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WIEKUISTY oświadczył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rzekł jeszcze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2024-04-29T11:20:29Z</dcterms:modified>
</cp:coreProperties>
</file>